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652A" w14:textId="77777777" w:rsidR="00A42374" w:rsidRDefault="00EC5AD1">
      <w:pPr>
        <w:pStyle w:val="Heading1"/>
      </w:pPr>
      <w:bookmarkStart w:id="0" w:name="_GoBack"/>
      <w:bookmarkEnd w:id="0"/>
      <w:r>
        <w:t>Access and camping in the Pentland Hills Regional Park</w:t>
      </w:r>
    </w:p>
    <w:p w14:paraId="1303BD60" w14:textId="77777777" w:rsidR="00A42374" w:rsidRDefault="00EC5AD1">
      <w:r>
        <w:br/>
        <w:t>https://consultationhub.edinburgh.gov.uk/sfc/pentland_hills_regional_park</w:t>
      </w:r>
      <w:r>
        <w:br/>
      </w:r>
      <w:r>
        <w:br/>
        <w:t>This report was created on Monday 07 December 2020 at 08:51</w:t>
      </w:r>
    </w:p>
    <w:p w14:paraId="1184B96F" w14:textId="77777777" w:rsidR="00A42374" w:rsidRDefault="00EC5AD1">
      <w:r>
        <w:t>The consultation ran from 06/11/2020 to 04/12/2020</w:t>
      </w:r>
    </w:p>
    <w:p w14:paraId="2BCA9B96" w14:textId="77777777" w:rsidR="00A42374" w:rsidRDefault="00EC5AD1">
      <w:r>
        <w:t xml:space="preserve">Responses to this survey: </w:t>
      </w:r>
      <w:r>
        <w:rPr>
          <w:b/>
        </w:rPr>
        <w:t>1872</w:t>
      </w:r>
    </w:p>
    <w:p w14:paraId="16BF8F2E" w14:textId="77777777" w:rsidR="00A42374" w:rsidRDefault="00A42374"/>
    <w:p w14:paraId="4DE48857" w14:textId="77777777" w:rsidR="00A42374" w:rsidRDefault="00EC5AD1">
      <w:pPr>
        <w:pStyle w:val="Heading2"/>
      </w:pPr>
      <w:r>
        <w:t xml:space="preserve">1: How are you responding to this survey? </w:t>
      </w:r>
    </w:p>
    <w:p w14:paraId="534F4706" w14:textId="77777777" w:rsidR="00A42374" w:rsidRDefault="00EC5AD1">
      <w:r>
        <w:br/>
      </w:r>
      <w:r>
        <w:rPr>
          <w:b/>
        </w:rPr>
        <w:t>Who is responding</w:t>
      </w:r>
    </w:p>
    <w:p w14:paraId="23648DB8" w14:textId="77777777" w:rsidR="00A42374" w:rsidRDefault="00EC5AD1">
      <w:r>
        <w:t>There were 1865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43171A10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39D8BD5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E0A48DD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5B9A21FF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625FBB4A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84FBD43" w14:textId="77777777" w:rsidR="00A42374" w:rsidRDefault="00EC5AD1">
            <w:r>
              <w:t>As an individual</w:t>
            </w:r>
          </w:p>
        </w:tc>
        <w:tc>
          <w:tcPr>
            <w:tcW w:w="1134" w:type="dxa"/>
          </w:tcPr>
          <w:p w14:paraId="561CB14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1828</w:t>
            </w:r>
          </w:p>
        </w:tc>
        <w:tc>
          <w:tcPr>
            <w:tcW w:w="1134" w:type="dxa"/>
          </w:tcPr>
          <w:p w14:paraId="25CA710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97.65%</w:t>
            </w:r>
          </w:p>
        </w:tc>
      </w:tr>
      <w:tr w:rsidR="00A42374" w14:paraId="0549FC3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DA0EF3C" w14:textId="77777777" w:rsidR="00A42374" w:rsidRDefault="00EC5AD1">
            <w:r>
              <w:t>On behalf of an organisation</w:t>
            </w:r>
          </w:p>
        </w:tc>
        <w:tc>
          <w:tcPr>
            <w:tcW w:w="1134" w:type="dxa"/>
          </w:tcPr>
          <w:p w14:paraId="7206931B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134" w:type="dxa"/>
          </w:tcPr>
          <w:p w14:paraId="0146698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1.55%</w:t>
            </w:r>
          </w:p>
        </w:tc>
      </w:tr>
      <w:tr w:rsidR="00A42374" w14:paraId="64ADA045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25C891F" w14:textId="77777777" w:rsidR="00A42374" w:rsidRDefault="00EC5AD1">
            <w:r>
              <w:t xml:space="preserve">On behalf of a </w:t>
            </w:r>
            <w:r>
              <w:t>local community group</w:t>
            </w:r>
          </w:p>
        </w:tc>
        <w:tc>
          <w:tcPr>
            <w:tcW w:w="1134" w:type="dxa"/>
          </w:tcPr>
          <w:p w14:paraId="3305146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34" w:type="dxa"/>
          </w:tcPr>
          <w:p w14:paraId="64EC9F7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0.43%</w:t>
            </w:r>
          </w:p>
        </w:tc>
      </w:tr>
      <w:tr w:rsidR="00A42374" w14:paraId="7EB3F413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3EA5852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004B392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34" w:type="dxa"/>
          </w:tcPr>
          <w:p w14:paraId="60DC4E4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0.37%</w:t>
            </w:r>
          </w:p>
        </w:tc>
      </w:tr>
    </w:tbl>
    <w:p w14:paraId="58A775E9" w14:textId="77777777" w:rsidR="00A42374" w:rsidRDefault="00EC5AD1">
      <w:r>
        <w:br/>
      </w:r>
      <w:r>
        <w:rPr>
          <w:b/>
        </w:rPr>
        <w:t>Write name of organisation or community group here</w:t>
      </w:r>
    </w:p>
    <w:p w14:paraId="2B6352F9" w14:textId="77777777" w:rsidR="00A42374" w:rsidRDefault="00EC5AD1">
      <w:r>
        <w:t>There were 38 responses to this part of the question.</w:t>
      </w:r>
    </w:p>
    <w:p w14:paraId="1C72E071" w14:textId="77777777" w:rsidR="00A42374" w:rsidRDefault="00A42374"/>
    <w:p w14:paraId="7E191B8D" w14:textId="77777777" w:rsidR="00A42374" w:rsidRDefault="00EC5AD1">
      <w:pPr>
        <w:pStyle w:val="Heading2"/>
      </w:pPr>
      <w:r>
        <w:t xml:space="preserve">2: Do you live within the regional park or own property within the regional park </w:t>
      </w:r>
      <w:r>
        <w:t>boundary?</w:t>
      </w:r>
    </w:p>
    <w:p w14:paraId="2442DB86" w14:textId="77777777" w:rsidR="00A42374" w:rsidRDefault="00EC5AD1">
      <w:r>
        <w:br/>
      </w:r>
      <w:r>
        <w:rPr>
          <w:b/>
        </w:rPr>
        <w:t>Live or own property in park boundary</w:t>
      </w:r>
    </w:p>
    <w:p w14:paraId="33EC5B5A" w14:textId="77777777" w:rsidR="00A42374" w:rsidRDefault="00EC5AD1">
      <w:r>
        <w:t>There were 1819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4787AB05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D7963F7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04FCAD29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C8BBABC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7BBDE975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AB8A7DF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590CF3A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1134" w:type="dxa"/>
          </w:tcPr>
          <w:p w14:paraId="60ECE94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10.84%</w:t>
            </w:r>
          </w:p>
        </w:tc>
      </w:tr>
      <w:tr w:rsidR="00A42374" w14:paraId="28A2464E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FB23533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32AFBD9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1616</w:t>
            </w:r>
          </w:p>
        </w:tc>
        <w:tc>
          <w:tcPr>
            <w:tcW w:w="1134" w:type="dxa"/>
          </w:tcPr>
          <w:p w14:paraId="1B084DE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86.32%</w:t>
            </w:r>
          </w:p>
        </w:tc>
      </w:tr>
      <w:tr w:rsidR="00A42374" w14:paraId="345FF497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46FE391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037A2B97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134" w:type="dxa"/>
          </w:tcPr>
          <w:p w14:paraId="00E6E15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2.83%</w:t>
            </w:r>
          </w:p>
        </w:tc>
      </w:tr>
    </w:tbl>
    <w:p w14:paraId="603715DA" w14:textId="77777777" w:rsidR="00A42374" w:rsidRDefault="00EC5AD1">
      <w:r>
        <w:br/>
      </w:r>
      <w:r>
        <w:rPr>
          <w:b/>
        </w:rPr>
        <w:t>Post Code</w:t>
      </w:r>
    </w:p>
    <w:p w14:paraId="3C4E3F19" w14:textId="77777777" w:rsidR="00A42374" w:rsidRDefault="00EC5AD1">
      <w:r>
        <w:lastRenderedPageBreak/>
        <w:t xml:space="preserve">There were 1357 responses to this part of the </w:t>
      </w:r>
      <w:r>
        <w:t>question.</w:t>
      </w:r>
    </w:p>
    <w:p w14:paraId="20D77DA6" w14:textId="77777777" w:rsidR="00A42374" w:rsidRDefault="00A42374"/>
    <w:p w14:paraId="05FBFB70" w14:textId="77777777" w:rsidR="00A42374" w:rsidRDefault="00EC5AD1">
      <w:pPr>
        <w:pStyle w:val="Heading2"/>
      </w:pPr>
      <w:r>
        <w:t>3: How often have you visited the regional park during the past year?</w:t>
      </w:r>
    </w:p>
    <w:p w14:paraId="2EE998A8" w14:textId="77777777" w:rsidR="00A42374" w:rsidRDefault="00EC5AD1">
      <w:r>
        <w:br/>
      </w:r>
      <w:r>
        <w:rPr>
          <w:b/>
        </w:rPr>
        <w:t>Visit Frequency</w:t>
      </w:r>
    </w:p>
    <w:p w14:paraId="52923BDF" w14:textId="77777777" w:rsidR="00A42374" w:rsidRDefault="00EC5AD1">
      <w:r>
        <w:t>There were 1630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0B43B500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F0FC7DB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B730157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760725D8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525FDEF6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F837946" w14:textId="77777777" w:rsidR="00A42374" w:rsidRDefault="00EC5AD1">
            <w:r>
              <w:t>I have never visited</w:t>
            </w:r>
          </w:p>
        </w:tc>
        <w:tc>
          <w:tcPr>
            <w:tcW w:w="1134" w:type="dxa"/>
          </w:tcPr>
          <w:p w14:paraId="31D035B7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34" w:type="dxa"/>
          </w:tcPr>
          <w:p w14:paraId="1BA98BA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0.75%</w:t>
            </w:r>
          </w:p>
        </w:tc>
      </w:tr>
      <w:tr w:rsidR="00A42374" w14:paraId="2B959C92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2F953EA" w14:textId="77777777" w:rsidR="00A42374" w:rsidRDefault="00EC5AD1">
            <w:r>
              <w:t>Only been once</w:t>
            </w:r>
          </w:p>
        </w:tc>
        <w:tc>
          <w:tcPr>
            <w:tcW w:w="1134" w:type="dxa"/>
          </w:tcPr>
          <w:p w14:paraId="72151BF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134" w:type="dxa"/>
          </w:tcPr>
          <w:p w14:paraId="2EDE920C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3.04%</w:t>
            </w:r>
          </w:p>
        </w:tc>
      </w:tr>
      <w:tr w:rsidR="00A42374" w14:paraId="0EB142A9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5A44816" w14:textId="77777777" w:rsidR="00A42374" w:rsidRDefault="00EC5AD1">
            <w:r>
              <w:t xml:space="preserve">Less often than once a </w:t>
            </w:r>
            <w:r>
              <w:t>month</w:t>
            </w:r>
          </w:p>
        </w:tc>
        <w:tc>
          <w:tcPr>
            <w:tcW w:w="1134" w:type="dxa"/>
          </w:tcPr>
          <w:p w14:paraId="2A6E2C9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</w:t>
            </w:r>
          </w:p>
        </w:tc>
        <w:tc>
          <w:tcPr>
            <w:tcW w:w="1134" w:type="dxa"/>
          </w:tcPr>
          <w:p w14:paraId="5FB06F7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16.19%</w:t>
            </w:r>
          </w:p>
        </w:tc>
      </w:tr>
      <w:tr w:rsidR="00A42374" w14:paraId="23816D78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1570EBB" w14:textId="77777777" w:rsidR="00A42374" w:rsidRDefault="00EC5AD1">
            <w:r>
              <w:t>Once a month</w:t>
            </w:r>
          </w:p>
        </w:tc>
        <w:tc>
          <w:tcPr>
            <w:tcW w:w="1134" w:type="dxa"/>
          </w:tcPr>
          <w:p w14:paraId="43DD04C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1134" w:type="dxa"/>
          </w:tcPr>
          <w:p w14:paraId="110C64B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14.21%</w:t>
            </w:r>
          </w:p>
        </w:tc>
      </w:tr>
      <w:tr w:rsidR="00A42374" w14:paraId="742C0778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7516105" w14:textId="77777777" w:rsidR="00A42374" w:rsidRDefault="00EC5AD1">
            <w:r>
              <w:t>2-3 times a month</w:t>
            </w:r>
          </w:p>
        </w:tc>
        <w:tc>
          <w:tcPr>
            <w:tcW w:w="1134" w:type="dxa"/>
          </w:tcPr>
          <w:p w14:paraId="4803E12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1134" w:type="dxa"/>
          </w:tcPr>
          <w:p w14:paraId="57E12A9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21.53%</w:t>
            </w:r>
          </w:p>
        </w:tc>
      </w:tr>
      <w:tr w:rsidR="00A42374" w14:paraId="073C946E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8278944" w14:textId="77777777" w:rsidR="00A42374" w:rsidRDefault="00EC5AD1">
            <w:r>
              <w:t>Once a week</w:t>
            </w:r>
          </w:p>
        </w:tc>
        <w:tc>
          <w:tcPr>
            <w:tcW w:w="1134" w:type="dxa"/>
          </w:tcPr>
          <w:p w14:paraId="7FC9ED83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209</w:t>
            </w:r>
          </w:p>
        </w:tc>
        <w:tc>
          <w:tcPr>
            <w:tcW w:w="1134" w:type="dxa"/>
          </w:tcPr>
          <w:p w14:paraId="00A9A57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11.16%</w:t>
            </w:r>
          </w:p>
        </w:tc>
      </w:tr>
      <w:tr w:rsidR="00A42374" w14:paraId="3348177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A16F22A" w14:textId="77777777" w:rsidR="00A42374" w:rsidRDefault="00EC5AD1">
            <w:r>
              <w:t>More than once a week but not daily</w:t>
            </w:r>
          </w:p>
        </w:tc>
        <w:tc>
          <w:tcPr>
            <w:tcW w:w="1134" w:type="dxa"/>
          </w:tcPr>
          <w:p w14:paraId="1D550F1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</w:t>
            </w:r>
          </w:p>
        </w:tc>
        <w:tc>
          <w:tcPr>
            <w:tcW w:w="1134" w:type="dxa"/>
          </w:tcPr>
          <w:p w14:paraId="632F93D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16.40%</w:t>
            </w:r>
          </w:p>
        </w:tc>
      </w:tr>
      <w:tr w:rsidR="00A42374" w14:paraId="500E72EF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FBA1BEE" w14:textId="77777777" w:rsidR="00A42374" w:rsidRDefault="00EC5AD1">
            <w:r>
              <w:t>Daily</w:t>
            </w:r>
          </w:p>
        </w:tc>
        <w:tc>
          <w:tcPr>
            <w:tcW w:w="1134" w:type="dxa"/>
          </w:tcPr>
          <w:p w14:paraId="51CE6D8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134" w:type="dxa"/>
          </w:tcPr>
          <w:p w14:paraId="774C957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3.79%</w:t>
            </w:r>
          </w:p>
        </w:tc>
      </w:tr>
      <w:tr w:rsidR="00A42374" w14:paraId="7E6DB3BA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55C14F6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489D0EE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1134" w:type="dxa"/>
          </w:tcPr>
          <w:p w14:paraId="4C51EFE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12.93%</w:t>
            </w:r>
          </w:p>
        </w:tc>
      </w:tr>
    </w:tbl>
    <w:p w14:paraId="5194F0F6" w14:textId="77777777" w:rsidR="00A42374" w:rsidRDefault="00A42374"/>
    <w:p w14:paraId="59ECFA16" w14:textId="77777777" w:rsidR="00A42374" w:rsidRDefault="00EC5AD1">
      <w:pPr>
        <w:pStyle w:val="Heading2"/>
      </w:pPr>
      <w:r>
        <w:t xml:space="preserve">4: How far do you generally travel to access the regional park? </w:t>
      </w:r>
    </w:p>
    <w:p w14:paraId="73430D55" w14:textId="77777777" w:rsidR="00A42374" w:rsidRDefault="00EC5AD1">
      <w:r>
        <w:br/>
      </w:r>
      <w:r>
        <w:rPr>
          <w:b/>
        </w:rPr>
        <w:t>Travelling distance</w:t>
      </w:r>
    </w:p>
    <w:p w14:paraId="6E6372EF" w14:textId="77777777" w:rsidR="00A42374" w:rsidRDefault="00EC5AD1">
      <w:r>
        <w:t>There were 1628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645C6D4F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83D1ACE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5B3A44E6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572135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6DD3BC2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8DA49D6" w14:textId="77777777" w:rsidR="00A42374" w:rsidRDefault="00EC5AD1">
            <w:r>
              <w:t>Less than 1 mile</w:t>
            </w:r>
          </w:p>
        </w:tc>
        <w:tc>
          <w:tcPr>
            <w:tcW w:w="1134" w:type="dxa"/>
          </w:tcPr>
          <w:p w14:paraId="794F844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1134" w:type="dxa"/>
          </w:tcPr>
          <w:p w14:paraId="7A92D3C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11.65%</w:t>
            </w:r>
          </w:p>
        </w:tc>
      </w:tr>
      <w:tr w:rsidR="00A42374" w14:paraId="33FEF0C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EE71BC8" w14:textId="77777777" w:rsidR="00A42374" w:rsidRDefault="00EC5AD1">
            <w:r>
              <w:t>1-2 miles</w:t>
            </w:r>
          </w:p>
        </w:tc>
        <w:tc>
          <w:tcPr>
            <w:tcW w:w="1134" w:type="dxa"/>
          </w:tcPr>
          <w:p w14:paraId="3321B73A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344</w:t>
            </w:r>
          </w:p>
        </w:tc>
        <w:tc>
          <w:tcPr>
            <w:tcW w:w="1134" w:type="dxa"/>
          </w:tcPr>
          <w:p w14:paraId="2F7EF16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18.38%</w:t>
            </w:r>
          </w:p>
        </w:tc>
      </w:tr>
      <w:tr w:rsidR="00A42374" w14:paraId="4E35ED59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666DFC6" w14:textId="77777777" w:rsidR="00A42374" w:rsidRDefault="00EC5AD1">
            <w:r>
              <w:t>3-5 miles</w:t>
            </w:r>
          </w:p>
        </w:tc>
        <w:tc>
          <w:tcPr>
            <w:tcW w:w="1134" w:type="dxa"/>
          </w:tcPr>
          <w:p w14:paraId="43A3899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134" w:type="dxa"/>
          </w:tcPr>
          <w:p w14:paraId="73E25DD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26.71%</w:t>
            </w:r>
          </w:p>
        </w:tc>
      </w:tr>
      <w:tr w:rsidR="00A42374" w14:paraId="7A28B52E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5DF41AF" w14:textId="77777777" w:rsidR="00A42374" w:rsidRDefault="00EC5AD1">
            <w:r>
              <w:t>6-9 miles</w:t>
            </w:r>
          </w:p>
        </w:tc>
        <w:tc>
          <w:tcPr>
            <w:tcW w:w="1134" w:type="dxa"/>
          </w:tcPr>
          <w:p w14:paraId="60E77B9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339</w:t>
            </w:r>
          </w:p>
        </w:tc>
        <w:tc>
          <w:tcPr>
            <w:tcW w:w="1134" w:type="dxa"/>
          </w:tcPr>
          <w:p w14:paraId="2B7D1F5B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18.11%</w:t>
            </w:r>
          </w:p>
        </w:tc>
      </w:tr>
      <w:tr w:rsidR="00A42374" w14:paraId="7AFC9F98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6BB9EB9" w14:textId="77777777" w:rsidR="00A42374" w:rsidRDefault="00EC5AD1">
            <w:r>
              <w:t>10-14 miles</w:t>
            </w:r>
          </w:p>
        </w:tc>
        <w:tc>
          <w:tcPr>
            <w:tcW w:w="1134" w:type="dxa"/>
          </w:tcPr>
          <w:p w14:paraId="66C4E02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1134" w:type="dxa"/>
          </w:tcPr>
          <w:p w14:paraId="29D8BDF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6.78%</w:t>
            </w:r>
          </w:p>
        </w:tc>
      </w:tr>
      <w:tr w:rsidR="00A42374" w14:paraId="13BBE74A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8837584" w14:textId="77777777" w:rsidR="00A42374" w:rsidRDefault="00EC5AD1">
            <w:r>
              <w:t>15-19 miles</w:t>
            </w:r>
          </w:p>
        </w:tc>
        <w:tc>
          <w:tcPr>
            <w:tcW w:w="1134" w:type="dxa"/>
          </w:tcPr>
          <w:p w14:paraId="764026FC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134" w:type="dxa"/>
          </w:tcPr>
          <w:p w14:paraId="1624902E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2.30%</w:t>
            </w:r>
          </w:p>
        </w:tc>
      </w:tr>
      <w:tr w:rsidR="00A42374" w14:paraId="259E1576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AA4CCAA" w14:textId="77777777" w:rsidR="00A42374" w:rsidRDefault="00EC5AD1">
            <w:r>
              <w:t>20-29 miles</w:t>
            </w:r>
          </w:p>
        </w:tc>
        <w:tc>
          <w:tcPr>
            <w:tcW w:w="1134" w:type="dxa"/>
          </w:tcPr>
          <w:p w14:paraId="0F4C53E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34" w:type="dxa"/>
          </w:tcPr>
          <w:p w14:paraId="7E3A821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1.39%</w:t>
            </w:r>
          </w:p>
        </w:tc>
      </w:tr>
      <w:tr w:rsidR="00A42374" w14:paraId="4AC1D53E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CAA06A4" w14:textId="77777777" w:rsidR="00A42374" w:rsidRDefault="00EC5AD1">
            <w:r>
              <w:t>30+ miles</w:t>
            </w:r>
          </w:p>
        </w:tc>
        <w:tc>
          <w:tcPr>
            <w:tcW w:w="1134" w:type="dxa"/>
          </w:tcPr>
          <w:p w14:paraId="61CD92F3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34" w:type="dxa"/>
          </w:tcPr>
          <w:p w14:paraId="268B5829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1.66%</w:t>
            </w:r>
          </w:p>
        </w:tc>
      </w:tr>
      <w:tr w:rsidR="00A42374" w14:paraId="759C5450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91E75C8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70992D5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1134" w:type="dxa"/>
          </w:tcPr>
          <w:p w14:paraId="3F6DE2A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13.03%</w:t>
            </w:r>
          </w:p>
        </w:tc>
      </w:tr>
    </w:tbl>
    <w:p w14:paraId="095B7DBF" w14:textId="77777777" w:rsidR="00A42374" w:rsidRDefault="00A42374"/>
    <w:p w14:paraId="15F3C575" w14:textId="77777777" w:rsidR="00A42374" w:rsidRDefault="00EC5AD1">
      <w:pPr>
        <w:pStyle w:val="Heading2"/>
      </w:pPr>
      <w:r>
        <w:t xml:space="preserve">5: How do you generally travel to the regional park? </w:t>
      </w:r>
    </w:p>
    <w:p w14:paraId="43EACE67" w14:textId="77777777" w:rsidR="00A42374" w:rsidRDefault="00EC5AD1">
      <w:r>
        <w:br/>
      </w:r>
      <w:r>
        <w:rPr>
          <w:b/>
        </w:rPr>
        <w:t>Mode of transport</w:t>
      </w:r>
    </w:p>
    <w:p w14:paraId="21FD2867" w14:textId="77777777" w:rsidR="00A42374" w:rsidRDefault="00EC5AD1">
      <w:r>
        <w:t xml:space="preserve">There were 1628 responses to this part of the </w:t>
      </w:r>
      <w:r>
        <w:t>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1975049A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803A8E0" w14:textId="77777777" w:rsidR="00A42374" w:rsidRDefault="00EC5AD1">
            <w:r>
              <w:lastRenderedPageBreak/>
              <w:t>Option</w:t>
            </w:r>
          </w:p>
        </w:tc>
        <w:tc>
          <w:tcPr>
            <w:tcW w:w="1134" w:type="dxa"/>
          </w:tcPr>
          <w:p w14:paraId="0F72485C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2E4EA0A1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58D2A04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93E3FB1" w14:textId="77777777" w:rsidR="00A42374" w:rsidRDefault="00EC5AD1">
            <w:r>
              <w:t>Private vehicle</w:t>
            </w:r>
          </w:p>
        </w:tc>
        <w:tc>
          <w:tcPr>
            <w:tcW w:w="1134" w:type="dxa"/>
          </w:tcPr>
          <w:p w14:paraId="241E488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982</w:t>
            </w:r>
          </w:p>
        </w:tc>
        <w:tc>
          <w:tcPr>
            <w:tcW w:w="1134" w:type="dxa"/>
          </w:tcPr>
          <w:p w14:paraId="38D1847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52.46%</w:t>
            </w:r>
          </w:p>
        </w:tc>
      </w:tr>
      <w:tr w:rsidR="00A42374" w14:paraId="78DEE207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35B39E8" w14:textId="77777777" w:rsidR="00A42374" w:rsidRDefault="00EC5AD1">
            <w:r>
              <w:t>Public Transport</w:t>
            </w:r>
          </w:p>
        </w:tc>
        <w:tc>
          <w:tcPr>
            <w:tcW w:w="1134" w:type="dxa"/>
          </w:tcPr>
          <w:p w14:paraId="7DC92DA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34" w:type="dxa"/>
          </w:tcPr>
          <w:p w14:paraId="29E95E99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4.81%</w:t>
            </w:r>
          </w:p>
        </w:tc>
      </w:tr>
      <w:tr w:rsidR="00A42374" w14:paraId="70678B90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9922D91" w14:textId="77777777" w:rsidR="00A42374" w:rsidRDefault="00EC5AD1">
            <w:r>
              <w:t>Cycle</w:t>
            </w:r>
          </w:p>
        </w:tc>
        <w:tc>
          <w:tcPr>
            <w:tcW w:w="1134" w:type="dxa"/>
          </w:tcPr>
          <w:p w14:paraId="17EAD37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</w:t>
            </w:r>
          </w:p>
        </w:tc>
        <w:tc>
          <w:tcPr>
            <w:tcW w:w="1134" w:type="dxa"/>
          </w:tcPr>
          <w:p w14:paraId="26BE5FA2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11.86%</w:t>
            </w:r>
          </w:p>
        </w:tc>
      </w:tr>
      <w:tr w:rsidR="00A42374" w14:paraId="281E4489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F61F89D" w14:textId="77777777" w:rsidR="00A42374" w:rsidRDefault="00EC5AD1">
            <w:r>
              <w:t>Run or walk</w:t>
            </w:r>
          </w:p>
        </w:tc>
        <w:tc>
          <w:tcPr>
            <w:tcW w:w="1134" w:type="dxa"/>
          </w:tcPr>
          <w:p w14:paraId="7C8B8F0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316</w:t>
            </w:r>
          </w:p>
        </w:tc>
        <w:tc>
          <w:tcPr>
            <w:tcW w:w="1134" w:type="dxa"/>
          </w:tcPr>
          <w:p w14:paraId="10FBD4C5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16.88%</w:t>
            </w:r>
          </w:p>
        </w:tc>
      </w:tr>
      <w:tr w:rsidR="00A42374" w14:paraId="5147B29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C3813BD" w14:textId="77777777" w:rsidR="00A42374" w:rsidRDefault="00EC5AD1">
            <w:r>
              <w:t>Horse</w:t>
            </w:r>
          </w:p>
        </w:tc>
        <w:tc>
          <w:tcPr>
            <w:tcW w:w="1134" w:type="dxa"/>
          </w:tcPr>
          <w:p w14:paraId="7E59F69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134" w:type="dxa"/>
          </w:tcPr>
          <w:p w14:paraId="5C555917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0.96%</w:t>
            </w:r>
          </w:p>
        </w:tc>
      </w:tr>
      <w:tr w:rsidR="00A42374" w14:paraId="3EAD3420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69AAED5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3731FDC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1134" w:type="dxa"/>
          </w:tcPr>
          <w:p w14:paraId="13E1209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13.03%</w:t>
            </w:r>
          </w:p>
        </w:tc>
      </w:tr>
    </w:tbl>
    <w:p w14:paraId="15B58A97" w14:textId="77777777" w:rsidR="00A42374" w:rsidRDefault="00A42374"/>
    <w:p w14:paraId="709289F6" w14:textId="77777777" w:rsidR="00A42374" w:rsidRDefault="00EC5AD1">
      <w:pPr>
        <w:pStyle w:val="Heading2"/>
      </w:pPr>
      <w:r>
        <w:t>6: Why do you visit the regional park? (select all that apply)</w:t>
      </w:r>
    </w:p>
    <w:p w14:paraId="40C38AAB" w14:textId="77777777" w:rsidR="00A42374" w:rsidRDefault="00EC5AD1">
      <w:r>
        <w:br/>
      </w:r>
      <w:r>
        <w:rPr>
          <w:b/>
        </w:rPr>
        <w:t>Activities</w:t>
      </w:r>
    </w:p>
    <w:p w14:paraId="28AB95F8" w14:textId="77777777" w:rsidR="00A42374" w:rsidRDefault="00EC5AD1">
      <w:r>
        <w:t xml:space="preserve">There </w:t>
      </w:r>
      <w:r>
        <w:t>were 1627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57AB4F03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9A50862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B3F87C5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3F48672F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330D9A4F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203173B" w14:textId="77777777" w:rsidR="00A42374" w:rsidRDefault="00EC5AD1">
            <w:r>
              <w:t>Walking without dog</w:t>
            </w:r>
          </w:p>
        </w:tc>
        <w:tc>
          <w:tcPr>
            <w:tcW w:w="1134" w:type="dxa"/>
          </w:tcPr>
          <w:p w14:paraId="2B9F16E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813</w:t>
            </w:r>
          </w:p>
        </w:tc>
        <w:tc>
          <w:tcPr>
            <w:tcW w:w="1134" w:type="dxa"/>
          </w:tcPr>
          <w:p w14:paraId="113ED8BE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43.43%</w:t>
            </w:r>
          </w:p>
        </w:tc>
      </w:tr>
      <w:tr w:rsidR="00A42374" w14:paraId="1634B104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BE5A5C3" w14:textId="77777777" w:rsidR="00A42374" w:rsidRDefault="00EC5AD1">
            <w:r>
              <w:t>Walking with dog</w:t>
            </w:r>
          </w:p>
        </w:tc>
        <w:tc>
          <w:tcPr>
            <w:tcW w:w="1134" w:type="dxa"/>
          </w:tcPr>
          <w:p w14:paraId="2414F43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1134" w:type="dxa"/>
          </w:tcPr>
          <w:p w14:paraId="52EAD68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24.20%</w:t>
            </w:r>
          </w:p>
        </w:tc>
      </w:tr>
      <w:tr w:rsidR="00A42374" w14:paraId="4B94044A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E77B43A" w14:textId="77777777" w:rsidR="00A42374" w:rsidRDefault="00EC5AD1">
            <w:r>
              <w:t>Hill walking / rambling</w:t>
            </w:r>
          </w:p>
        </w:tc>
        <w:tc>
          <w:tcPr>
            <w:tcW w:w="1134" w:type="dxa"/>
          </w:tcPr>
          <w:p w14:paraId="514A03B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1083</w:t>
            </w:r>
          </w:p>
        </w:tc>
        <w:tc>
          <w:tcPr>
            <w:tcW w:w="1134" w:type="dxa"/>
          </w:tcPr>
          <w:p w14:paraId="1F7E4E7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57.85%</w:t>
            </w:r>
          </w:p>
        </w:tc>
      </w:tr>
      <w:tr w:rsidR="00A42374" w14:paraId="6A249AD8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875706A" w14:textId="77777777" w:rsidR="00A42374" w:rsidRDefault="00EC5AD1">
            <w:r>
              <w:t>Bird watching</w:t>
            </w:r>
          </w:p>
        </w:tc>
        <w:tc>
          <w:tcPr>
            <w:tcW w:w="1134" w:type="dxa"/>
          </w:tcPr>
          <w:p w14:paraId="1C664AB5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1134" w:type="dxa"/>
          </w:tcPr>
          <w:p w14:paraId="1B4CBE13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10.58%</w:t>
            </w:r>
          </w:p>
        </w:tc>
      </w:tr>
      <w:tr w:rsidR="00A42374" w14:paraId="00B3E7AA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955364D" w14:textId="77777777" w:rsidR="00A42374" w:rsidRDefault="00EC5AD1">
            <w:r>
              <w:t>Mountain Biking</w:t>
            </w:r>
          </w:p>
        </w:tc>
        <w:tc>
          <w:tcPr>
            <w:tcW w:w="1134" w:type="dxa"/>
          </w:tcPr>
          <w:p w14:paraId="7510D5A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1134" w:type="dxa"/>
          </w:tcPr>
          <w:p w14:paraId="21E2466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19.44%</w:t>
            </w:r>
          </w:p>
        </w:tc>
      </w:tr>
      <w:tr w:rsidR="00A42374" w14:paraId="76A12E0F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0CB1D1B" w14:textId="77777777" w:rsidR="00A42374" w:rsidRDefault="00EC5AD1">
            <w:r>
              <w:t>Photography</w:t>
            </w:r>
          </w:p>
        </w:tc>
        <w:tc>
          <w:tcPr>
            <w:tcW w:w="1134" w:type="dxa"/>
          </w:tcPr>
          <w:p w14:paraId="5B285F1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1134" w:type="dxa"/>
          </w:tcPr>
          <w:p w14:paraId="36D3CE6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14.32%</w:t>
            </w:r>
          </w:p>
        </w:tc>
      </w:tr>
      <w:tr w:rsidR="00A42374" w14:paraId="0455B2A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070F8F3" w14:textId="77777777" w:rsidR="00A42374" w:rsidRDefault="00EC5AD1">
            <w:r>
              <w:t>Picnic / Barbeque</w:t>
            </w:r>
          </w:p>
        </w:tc>
        <w:tc>
          <w:tcPr>
            <w:tcW w:w="1134" w:type="dxa"/>
          </w:tcPr>
          <w:p w14:paraId="290B53B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1134" w:type="dxa"/>
          </w:tcPr>
          <w:p w14:paraId="3297CB0E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6.52%</w:t>
            </w:r>
          </w:p>
        </w:tc>
      </w:tr>
      <w:tr w:rsidR="00A42374" w14:paraId="534955E0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6B46179" w14:textId="77777777" w:rsidR="00A42374" w:rsidRDefault="00EC5AD1">
            <w:r>
              <w:t>Running</w:t>
            </w:r>
          </w:p>
        </w:tc>
        <w:tc>
          <w:tcPr>
            <w:tcW w:w="1134" w:type="dxa"/>
          </w:tcPr>
          <w:p w14:paraId="310C5BD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1134" w:type="dxa"/>
          </w:tcPr>
          <w:p w14:paraId="422CFF4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24.41%</w:t>
            </w:r>
          </w:p>
        </w:tc>
      </w:tr>
      <w:tr w:rsidR="00A42374" w14:paraId="78159C73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F70567B" w14:textId="77777777" w:rsidR="00A42374" w:rsidRDefault="00EC5AD1">
            <w:r>
              <w:t>Cycling</w:t>
            </w:r>
          </w:p>
        </w:tc>
        <w:tc>
          <w:tcPr>
            <w:tcW w:w="1134" w:type="dxa"/>
          </w:tcPr>
          <w:p w14:paraId="53B279EF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1134" w:type="dxa"/>
          </w:tcPr>
          <w:p w14:paraId="00FCAA1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20.83%</w:t>
            </w:r>
          </w:p>
        </w:tc>
      </w:tr>
      <w:tr w:rsidR="00A42374" w14:paraId="21ED846B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01FEA27" w14:textId="77777777" w:rsidR="00A42374" w:rsidRDefault="00EC5AD1">
            <w:r>
              <w:t>Nature / natural history visit</w:t>
            </w:r>
          </w:p>
        </w:tc>
        <w:tc>
          <w:tcPr>
            <w:tcW w:w="1134" w:type="dxa"/>
          </w:tcPr>
          <w:p w14:paraId="1366C1A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335</w:t>
            </w:r>
          </w:p>
        </w:tc>
        <w:tc>
          <w:tcPr>
            <w:tcW w:w="1134" w:type="dxa"/>
          </w:tcPr>
          <w:p w14:paraId="681FAAE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17.90%</w:t>
            </w:r>
          </w:p>
        </w:tc>
      </w:tr>
      <w:tr w:rsidR="00A42374" w14:paraId="694D1B75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FFDBE6F" w14:textId="77777777" w:rsidR="00A42374" w:rsidRDefault="00EC5AD1">
            <w:r>
              <w:t>Fishing</w:t>
            </w:r>
          </w:p>
        </w:tc>
        <w:tc>
          <w:tcPr>
            <w:tcW w:w="1134" w:type="dxa"/>
          </w:tcPr>
          <w:p w14:paraId="347F7FB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134" w:type="dxa"/>
          </w:tcPr>
          <w:p w14:paraId="1A527B3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3.04%</w:t>
            </w:r>
          </w:p>
        </w:tc>
      </w:tr>
      <w:tr w:rsidR="00A42374" w14:paraId="202E194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E233FBB" w14:textId="77777777" w:rsidR="00A42374" w:rsidRDefault="00EC5AD1">
            <w:r>
              <w:t>Horse riding/Pony trekking</w:t>
            </w:r>
          </w:p>
        </w:tc>
        <w:tc>
          <w:tcPr>
            <w:tcW w:w="1134" w:type="dxa"/>
          </w:tcPr>
          <w:p w14:paraId="3950B5D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134" w:type="dxa"/>
          </w:tcPr>
          <w:p w14:paraId="685BADF9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5.02%</w:t>
            </w:r>
          </w:p>
        </w:tc>
      </w:tr>
      <w:tr w:rsidR="00A42374" w14:paraId="2ECF12DD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38B8664" w14:textId="77777777" w:rsidR="00A42374" w:rsidRDefault="00EC5AD1">
            <w:r>
              <w:t>Climbing</w:t>
            </w:r>
          </w:p>
        </w:tc>
        <w:tc>
          <w:tcPr>
            <w:tcW w:w="1134" w:type="dxa"/>
          </w:tcPr>
          <w:p w14:paraId="3AAF718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134" w:type="dxa"/>
          </w:tcPr>
          <w:p w14:paraId="77A2777E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0.91%</w:t>
            </w:r>
          </w:p>
        </w:tc>
      </w:tr>
      <w:tr w:rsidR="00A42374" w14:paraId="3981F9FC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91365F3" w14:textId="77777777" w:rsidR="00A42374" w:rsidRDefault="00EC5AD1">
            <w:r>
              <w:t>Other</w:t>
            </w:r>
          </w:p>
        </w:tc>
        <w:tc>
          <w:tcPr>
            <w:tcW w:w="1134" w:type="dxa"/>
          </w:tcPr>
          <w:p w14:paraId="583B07EC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134" w:type="dxa"/>
          </w:tcPr>
          <w:p w14:paraId="6BABD11B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8.65%</w:t>
            </w:r>
          </w:p>
        </w:tc>
      </w:tr>
      <w:tr w:rsidR="00A42374" w14:paraId="1EABBEF2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A601815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6388A7CE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1134" w:type="dxa"/>
          </w:tcPr>
          <w:p w14:paraId="0C9A834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13.09%</w:t>
            </w:r>
          </w:p>
        </w:tc>
      </w:tr>
    </w:tbl>
    <w:p w14:paraId="3DC91691" w14:textId="77777777" w:rsidR="00A42374" w:rsidRDefault="00EC5AD1">
      <w:r>
        <w:br/>
      </w:r>
      <w:r>
        <w:rPr>
          <w:b/>
        </w:rPr>
        <w:t>Other</w:t>
      </w:r>
    </w:p>
    <w:p w14:paraId="66738B8B" w14:textId="77777777" w:rsidR="00A42374" w:rsidRDefault="00EC5AD1">
      <w:r>
        <w:t xml:space="preserve">There were 226 </w:t>
      </w:r>
      <w:r>
        <w:t>responses to this part of the question.</w:t>
      </w:r>
    </w:p>
    <w:p w14:paraId="79BD4FA6" w14:textId="77777777" w:rsidR="00A42374" w:rsidRDefault="00A42374"/>
    <w:p w14:paraId="6EA592AE" w14:textId="77777777" w:rsidR="00A42374" w:rsidRDefault="00EC5AD1">
      <w:pPr>
        <w:pStyle w:val="Heading2"/>
      </w:pPr>
      <w:r>
        <w:t xml:space="preserve">7: Have you experienced  any issues with parking provision at any of the four principal car parks in the regional park? </w:t>
      </w:r>
    </w:p>
    <w:p w14:paraId="60F91552" w14:textId="77777777" w:rsidR="00A42374" w:rsidRDefault="00EC5AD1">
      <w:r>
        <w:br/>
      </w:r>
      <w:r>
        <w:rPr>
          <w:b/>
        </w:rPr>
        <w:t>Parking provision - Harlaw</w:t>
      </w:r>
    </w:p>
    <w:p w14:paraId="4EB3CB39" w14:textId="77777777" w:rsidR="00A42374" w:rsidRDefault="00EC5AD1">
      <w:r>
        <w:t>There were 1740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791EA59C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2881AC7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1A7832AA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  <w:r>
              <w:t>al</w:t>
            </w:r>
          </w:p>
        </w:tc>
        <w:tc>
          <w:tcPr>
            <w:tcW w:w="1134" w:type="dxa"/>
          </w:tcPr>
          <w:p w14:paraId="103C6C97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327617AB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7C439D3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2DEB19B6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952</w:t>
            </w:r>
          </w:p>
        </w:tc>
        <w:tc>
          <w:tcPr>
            <w:tcW w:w="1134" w:type="dxa"/>
          </w:tcPr>
          <w:p w14:paraId="2F462E97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50.85%</w:t>
            </w:r>
          </w:p>
        </w:tc>
      </w:tr>
      <w:tr w:rsidR="00A42374" w14:paraId="59D390A5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776D987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25840B2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1134" w:type="dxa"/>
          </w:tcPr>
          <w:p w14:paraId="55AC9B6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27.83%</w:t>
            </w:r>
          </w:p>
        </w:tc>
      </w:tr>
      <w:tr w:rsidR="00A42374" w14:paraId="5E8A06CD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460E0EF" w14:textId="77777777" w:rsidR="00A42374" w:rsidRDefault="00EC5AD1">
            <w:r>
              <w:t>Don't know</w:t>
            </w:r>
          </w:p>
        </w:tc>
        <w:tc>
          <w:tcPr>
            <w:tcW w:w="1134" w:type="dxa"/>
          </w:tcPr>
          <w:p w14:paraId="33A2063E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1134" w:type="dxa"/>
          </w:tcPr>
          <w:p w14:paraId="69D6550F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14.26%</w:t>
            </w:r>
          </w:p>
        </w:tc>
      </w:tr>
      <w:tr w:rsidR="00A42374" w14:paraId="03D9E9BD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033C4F4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0D17C6B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134" w:type="dxa"/>
          </w:tcPr>
          <w:p w14:paraId="642F40E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7.05%</w:t>
            </w:r>
          </w:p>
        </w:tc>
      </w:tr>
    </w:tbl>
    <w:p w14:paraId="59E8A8E3" w14:textId="77777777" w:rsidR="00A42374" w:rsidRDefault="00EC5AD1">
      <w:r>
        <w:br/>
      </w:r>
      <w:r>
        <w:rPr>
          <w:b/>
        </w:rPr>
        <w:t>Parking provision - Threipmuir</w:t>
      </w:r>
    </w:p>
    <w:p w14:paraId="4DA3F344" w14:textId="77777777" w:rsidR="00A42374" w:rsidRDefault="00EC5AD1">
      <w:r>
        <w:t>There were 1709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303E4137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5B859A3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C53853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1B29DE3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0655B682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F58AA07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677FC09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</w:t>
            </w:r>
          </w:p>
        </w:tc>
        <w:tc>
          <w:tcPr>
            <w:tcW w:w="1134" w:type="dxa"/>
          </w:tcPr>
          <w:p w14:paraId="2B0BFF8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40.01%</w:t>
            </w:r>
          </w:p>
        </w:tc>
      </w:tr>
      <w:tr w:rsidR="00A42374" w14:paraId="5E328BB4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1474703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467BF0E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1134" w:type="dxa"/>
          </w:tcPr>
          <w:p w14:paraId="1BD53A8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33.71%</w:t>
            </w:r>
          </w:p>
        </w:tc>
      </w:tr>
      <w:tr w:rsidR="00A42374" w14:paraId="7ACDAE03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426699B" w14:textId="77777777" w:rsidR="00A42374" w:rsidRDefault="00EC5AD1">
            <w:r>
              <w:t>Don't know</w:t>
            </w:r>
          </w:p>
        </w:tc>
        <w:tc>
          <w:tcPr>
            <w:tcW w:w="1134" w:type="dxa"/>
          </w:tcPr>
          <w:p w14:paraId="60AE4AC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</w:t>
            </w:r>
          </w:p>
        </w:tc>
        <w:tc>
          <w:tcPr>
            <w:tcW w:w="1134" w:type="dxa"/>
          </w:tcPr>
          <w:p w14:paraId="1976BA16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17.57%</w:t>
            </w:r>
          </w:p>
        </w:tc>
      </w:tr>
      <w:tr w:rsidR="00A42374" w14:paraId="0E564B26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F99A8FE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04F4F48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1134" w:type="dxa"/>
          </w:tcPr>
          <w:p w14:paraId="4455101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8.71%</w:t>
            </w:r>
          </w:p>
        </w:tc>
      </w:tr>
    </w:tbl>
    <w:p w14:paraId="1F8DA4A8" w14:textId="77777777" w:rsidR="00A42374" w:rsidRDefault="00EC5AD1">
      <w:r>
        <w:br/>
      </w:r>
      <w:r>
        <w:rPr>
          <w:b/>
        </w:rPr>
        <w:t>Parking provision - Bonaly</w:t>
      </w:r>
    </w:p>
    <w:p w14:paraId="17F28F2F" w14:textId="77777777" w:rsidR="00A42374" w:rsidRDefault="00EC5AD1">
      <w:r>
        <w:t>There were 1636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73113A31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F6BC2DC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741F420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E349A52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21CAE42D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6F2541F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49921FDF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1134" w:type="dxa"/>
          </w:tcPr>
          <w:p w14:paraId="05DD9C8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27.56%</w:t>
            </w:r>
          </w:p>
        </w:tc>
      </w:tr>
      <w:tr w:rsidR="00A42374" w14:paraId="39A2F40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FA052DB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4497AAD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1134" w:type="dxa"/>
          </w:tcPr>
          <w:p w14:paraId="09811F85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34.19%</w:t>
            </w:r>
          </w:p>
        </w:tc>
      </w:tr>
      <w:tr w:rsidR="00A42374" w14:paraId="00C98D6A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B77972A" w14:textId="77777777" w:rsidR="00A42374" w:rsidRDefault="00EC5AD1">
            <w:r>
              <w:t>Don't know</w:t>
            </w:r>
          </w:p>
        </w:tc>
        <w:tc>
          <w:tcPr>
            <w:tcW w:w="1134" w:type="dxa"/>
          </w:tcPr>
          <w:p w14:paraId="75EF071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1134" w:type="dxa"/>
          </w:tcPr>
          <w:p w14:paraId="6DEEE4B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25.64%</w:t>
            </w:r>
          </w:p>
        </w:tc>
      </w:tr>
      <w:tr w:rsidR="00A42374" w14:paraId="1B6A1CD7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F42C6E4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4FD4F93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1134" w:type="dxa"/>
          </w:tcPr>
          <w:p w14:paraId="38687C02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12.61%</w:t>
            </w:r>
          </w:p>
        </w:tc>
      </w:tr>
    </w:tbl>
    <w:p w14:paraId="50E11BDA" w14:textId="77777777" w:rsidR="00A42374" w:rsidRDefault="00EC5AD1">
      <w:r>
        <w:br/>
      </w:r>
      <w:r>
        <w:rPr>
          <w:b/>
        </w:rPr>
        <w:t xml:space="preserve">Parking provision - </w:t>
      </w:r>
      <w:r>
        <w:rPr>
          <w:b/>
        </w:rPr>
        <w:t>Flotterstone</w:t>
      </w:r>
    </w:p>
    <w:p w14:paraId="66F6596D" w14:textId="77777777" w:rsidR="00A42374" w:rsidRDefault="00EC5AD1">
      <w:r>
        <w:t>There were 1701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061B1B9E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3D1A5A2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6CCBF511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785765F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2E1ED788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8FF2E99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50AB983F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862</w:t>
            </w:r>
          </w:p>
        </w:tc>
        <w:tc>
          <w:tcPr>
            <w:tcW w:w="1134" w:type="dxa"/>
          </w:tcPr>
          <w:p w14:paraId="61FC7B9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46.05%</w:t>
            </w:r>
          </w:p>
        </w:tc>
      </w:tr>
      <w:tr w:rsidR="00A42374" w14:paraId="3A9D9EF6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03F374C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443955F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1134" w:type="dxa"/>
          </w:tcPr>
          <w:p w14:paraId="66A3F29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28.42%</w:t>
            </w:r>
          </w:p>
        </w:tc>
      </w:tr>
      <w:tr w:rsidR="00A42374" w14:paraId="015BFB3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BE807A0" w14:textId="77777777" w:rsidR="00A42374" w:rsidRDefault="00EC5AD1">
            <w:r>
              <w:t>Don't know</w:t>
            </w:r>
          </w:p>
        </w:tc>
        <w:tc>
          <w:tcPr>
            <w:tcW w:w="1134" w:type="dxa"/>
          </w:tcPr>
          <w:p w14:paraId="1F79712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</w:t>
            </w:r>
          </w:p>
        </w:tc>
        <w:tc>
          <w:tcPr>
            <w:tcW w:w="1134" w:type="dxa"/>
          </w:tcPr>
          <w:p w14:paraId="10F77BF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16.40%</w:t>
            </w:r>
          </w:p>
        </w:tc>
      </w:tr>
      <w:tr w:rsidR="00A42374" w14:paraId="5C933043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0C22FB2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74ACA60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1134" w:type="dxa"/>
          </w:tcPr>
          <w:p w14:paraId="1E69D16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9.13%</w:t>
            </w:r>
          </w:p>
        </w:tc>
      </w:tr>
    </w:tbl>
    <w:p w14:paraId="15AF5DFF" w14:textId="77777777" w:rsidR="00A42374" w:rsidRDefault="00A42374"/>
    <w:p w14:paraId="03B5C972" w14:textId="77777777" w:rsidR="00A42374" w:rsidRDefault="00EC5AD1">
      <w:pPr>
        <w:pStyle w:val="Heading2"/>
      </w:pPr>
      <w:r>
        <w:t xml:space="preserve">8: Do you agree or disagree that the proposals will improve parking at the four principal car parks in the regional park? </w:t>
      </w:r>
    </w:p>
    <w:p w14:paraId="6FFDCAAA" w14:textId="77777777" w:rsidR="00A42374" w:rsidRDefault="00EC5AD1">
      <w:r>
        <w:br/>
      </w:r>
      <w:r>
        <w:rPr>
          <w:b/>
        </w:rPr>
        <w:t>Support for parking propsal</w:t>
      </w:r>
    </w:p>
    <w:p w14:paraId="7654DB0F" w14:textId="77777777" w:rsidR="00A42374" w:rsidRDefault="00EC5AD1">
      <w:r>
        <w:t>There were 1858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0BE47E34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064BFAB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419C848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0C253EBD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575051A3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7CA4471" w14:textId="77777777" w:rsidR="00A42374" w:rsidRDefault="00EC5AD1">
            <w:r>
              <w:t>Strongly agree</w:t>
            </w:r>
          </w:p>
        </w:tc>
        <w:tc>
          <w:tcPr>
            <w:tcW w:w="1134" w:type="dxa"/>
          </w:tcPr>
          <w:p w14:paraId="05B07BB2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1134" w:type="dxa"/>
          </w:tcPr>
          <w:p w14:paraId="5E860A9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20.46%</w:t>
            </w:r>
          </w:p>
        </w:tc>
      </w:tr>
      <w:tr w:rsidR="00A42374" w14:paraId="00B0780B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F58C8CF" w14:textId="77777777" w:rsidR="00A42374" w:rsidRDefault="00EC5AD1">
            <w:r>
              <w:t>Agree</w:t>
            </w:r>
          </w:p>
        </w:tc>
        <w:tc>
          <w:tcPr>
            <w:tcW w:w="1134" w:type="dxa"/>
          </w:tcPr>
          <w:p w14:paraId="4C1C8AE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874</w:t>
            </w:r>
          </w:p>
        </w:tc>
        <w:tc>
          <w:tcPr>
            <w:tcW w:w="1134" w:type="dxa"/>
          </w:tcPr>
          <w:p w14:paraId="7E0AD594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46.69%</w:t>
            </w:r>
          </w:p>
        </w:tc>
      </w:tr>
      <w:tr w:rsidR="00A42374" w14:paraId="6DC2ECB7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CF9F96B" w14:textId="77777777" w:rsidR="00A42374" w:rsidRDefault="00EC5AD1">
            <w:r>
              <w:t>Neither agree nor disagree</w:t>
            </w:r>
          </w:p>
        </w:tc>
        <w:tc>
          <w:tcPr>
            <w:tcW w:w="1134" w:type="dxa"/>
          </w:tcPr>
          <w:p w14:paraId="6CE232E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1134" w:type="dxa"/>
          </w:tcPr>
          <w:p w14:paraId="3CC85DC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14.21%</w:t>
            </w:r>
          </w:p>
        </w:tc>
      </w:tr>
      <w:tr w:rsidR="00A42374" w14:paraId="0DC22228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A001C9E" w14:textId="77777777" w:rsidR="00A42374" w:rsidRDefault="00EC5AD1">
            <w:r>
              <w:t>Disagree</w:t>
            </w:r>
          </w:p>
        </w:tc>
        <w:tc>
          <w:tcPr>
            <w:tcW w:w="1134" w:type="dxa"/>
          </w:tcPr>
          <w:p w14:paraId="2156C83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1134" w:type="dxa"/>
          </w:tcPr>
          <w:p w14:paraId="194BD8A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10.84%</w:t>
            </w:r>
          </w:p>
        </w:tc>
      </w:tr>
      <w:tr w:rsidR="00A42374" w14:paraId="38522452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BA51C90" w14:textId="77777777" w:rsidR="00A42374" w:rsidRDefault="00EC5AD1">
            <w:r>
              <w:t>Strongly disagree</w:t>
            </w:r>
          </w:p>
        </w:tc>
        <w:tc>
          <w:tcPr>
            <w:tcW w:w="1134" w:type="dxa"/>
          </w:tcPr>
          <w:p w14:paraId="3845BDD1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134" w:type="dxa"/>
          </w:tcPr>
          <w:p w14:paraId="668FDE5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7.05%</w:t>
            </w:r>
          </w:p>
        </w:tc>
      </w:tr>
      <w:tr w:rsidR="00A42374" w14:paraId="051D527C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24840C5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68E99D6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34" w:type="dxa"/>
          </w:tcPr>
          <w:p w14:paraId="65478DF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0.75%</w:t>
            </w:r>
          </w:p>
        </w:tc>
      </w:tr>
    </w:tbl>
    <w:p w14:paraId="50F22328" w14:textId="77777777" w:rsidR="00A42374" w:rsidRDefault="00A42374"/>
    <w:p w14:paraId="743B93A3" w14:textId="77777777" w:rsidR="00A42374" w:rsidRDefault="00EC5AD1">
      <w:pPr>
        <w:pStyle w:val="Heading2"/>
      </w:pPr>
      <w:r>
        <w:t>9: Would you use a 'Park and Ride' facility to the regional park from Hermiston, Ingliston or Straiton?</w:t>
      </w:r>
    </w:p>
    <w:p w14:paraId="2C9BD9D0" w14:textId="77777777" w:rsidR="00A42374" w:rsidRDefault="00EC5AD1">
      <w:r>
        <w:br/>
      </w:r>
      <w:r>
        <w:rPr>
          <w:b/>
        </w:rPr>
        <w:t xml:space="preserve">Park and ride </w:t>
      </w:r>
      <w:r>
        <w:rPr>
          <w:b/>
        </w:rPr>
        <w:t>facility</w:t>
      </w:r>
    </w:p>
    <w:p w14:paraId="71FFD54E" w14:textId="77777777" w:rsidR="00A42374" w:rsidRDefault="00EC5AD1">
      <w:r>
        <w:t>There were 1848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654B8C59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EA6FBE1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6719F25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97269A3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2CEBC02B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E540F05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19D100BF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1134" w:type="dxa"/>
          </w:tcPr>
          <w:p w14:paraId="02164F4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20.19%</w:t>
            </w:r>
          </w:p>
        </w:tc>
      </w:tr>
      <w:tr w:rsidR="00A42374" w14:paraId="4B5E4866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B37EAA4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5B318F2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1470</w:t>
            </w:r>
          </w:p>
        </w:tc>
        <w:tc>
          <w:tcPr>
            <w:tcW w:w="1134" w:type="dxa"/>
          </w:tcPr>
          <w:p w14:paraId="174EF6C9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78.53%</w:t>
            </w:r>
          </w:p>
        </w:tc>
      </w:tr>
      <w:tr w:rsidR="00A42374" w14:paraId="07895E18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B0C408D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201556B6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34" w:type="dxa"/>
          </w:tcPr>
          <w:p w14:paraId="6DAC56C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1.28%</w:t>
            </w:r>
          </w:p>
        </w:tc>
      </w:tr>
    </w:tbl>
    <w:p w14:paraId="3BEB7DE2" w14:textId="77777777" w:rsidR="00A42374" w:rsidRDefault="00A42374"/>
    <w:p w14:paraId="544925A9" w14:textId="77777777" w:rsidR="00A42374" w:rsidRDefault="00EC5AD1">
      <w:pPr>
        <w:pStyle w:val="Heading2"/>
      </w:pPr>
      <w:r>
        <w:t>10: Please share any comments you have on this proposal.</w:t>
      </w:r>
    </w:p>
    <w:p w14:paraId="1536A714" w14:textId="77777777" w:rsidR="00A42374" w:rsidRDefault="00EC5AD1">
      <w:r>
        <w:br/>
      </w:r>
      <w:r>
        <w:rPr>
          <w:b/>
        </w:rPr>
        <w:t>Comments on parking proposal</w:t>
      </w:r>
    </w:p>
    <w:p w14:paraId="6CB46635" w14:textId="77777777" w:rsidR="00A42374" w:rsidRDefault="00EC5AD1">
      <w:r>
        <w:t xml:space="preserve">There were 1236 </w:t>
      </w:r>
      <w:r>
        <w:t>responses to this part of the question.</w:t>
      </w:r>
    </w:p>
    <w:p w14:paraId="5FC1E514" w14:textId="77777777" w:rsidR="00A42374" w:rsidRDefault="00A42374"/>
    <w:p w14:paraId="2C7E2AC6" w14:textId="77777777" w:rsidR="00A42374" w:rsidRDefault="00EC5AD1">
      <w:pPr>
        <w:pStyle w:val="Heading2"/>
      </w:pPr>
      <w:r>
        <w:t>11: Would you use a path instead of a vehicle to access the regional park if we were able to create more path links?</w:t>
      </w:r>
    </w:p>
    <w:p w14:paraId="7F3BC717" w14:textId="77777777" w:rsidR="00A42374" w:rsidRDefault="00EC5AD1">
      <w:r>
        <w:br/>
      </w:r>
      <w:r>
        <w:rPr>
          <w:b/>
        </w:rPr>
        <w:t>Path or vehicle access</w:t>
      </w:r>
    </w:p>
    <w:p w14:paraId="3351C367" w14:textId="77777777" w:rsidR="00A42374" w:rsidRDefault="00EC5AD1">
      <w:r>
        <w:t>There were 1851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5302886D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2C21E9B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4C1D187E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1341811A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</w:t>
            </w:r>
            <w:r>
              <w:t>nt</w:t>
            </w:r>
          </w:p>
        </w:tc>
      </w:tr>
      <w:tr w:rsidR="00A42374" w14:paraId="1B78548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338B077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50D68A2A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1184</w:t>
            </w:r>
          </w:p>
        </w:tc>
        <w:tc>
          <w:tcPr>
            <w:tcW w:w="1134" w:type="dxa"/>
          </w:tcPr>
          <w:p w14:paraId="517F4B4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63.25%</w:t>
            </w:r>
          </w:p>
        </w:tc>
      </w:tr>
      <w:tr w:rsidR="00A42374" w14:paraId="4AC3C5E9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24EFE61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5B81B27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312</w:t>
            </w:r>
          </w:p>
        </w:tc>
        <w:tc>
          <w:tcPr>
            <w:tcW w:w="1134" w:type="dxa"/>
          </w:tcPr>
          <w:p w14:paraId="19A785C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16.67%</w:t>
            </w:r>
          </w:p>
        </w:tc>
      </w:tr>
      <w:tr w:rsidR="00A42374" w14:paraId="55629E81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38C5256" w14:textId="77777777" w:rsidR="00A42374" w:rsidRDefault="00EC5AD1">
            <w:r>
              <w:t>Not sure</w:t>
            </w:r>
          </w:p>
        </w:tc>
        <w:tc>
          <w:tcPr>
            <w:tcW w:w="1134" w:type="dxa"/>
          </w:tcPr>
          <w:p w14:paraId="493F8D26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1134" w:type="dxa"/>
          </w:tcPr>
          <w:p w14:paraId="2616D7D4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18.96%</w:t>
            </w:r>
          </w:p>
        </w:tc>
      </w:tr>
      <w:tr w:rsidR="00A42374" w14:paraId="4C4215E2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367A76F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7A8F2EBA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134" w:type="dxa"/>
          </w:tcPr>
          <w:p w14:paraId="62009ADE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1.12%</w:t>
            </w:r>
          </w:p>
        </w:tc>
      </w:tr>
    </w:tbl>
    <w:p w14:paraId="1E4E53C6" w14:textId="77777777" w:rsidR="00A42374" w:rsidRDefault="00A42374"/>
    <w:p w14:paraId="3DF09026" w14:textId="77777777" w:rsidR="00A42374" w:rsidRDefault="00EC5AD1">
      <w:pPr>
        <w:pStyle w:val="Heading2"/>
      </w:pPr>
      <w:r>
        <w:t>12: Please give your comments on the proposal to upgrade key access paths.</w:t>
      </w:r>
    </w:p>
    <w:p w14:paraId="50D6C4A4" w14:textId="77777777" w:rsidR="00A42374" w:rsidRDefault="00EC5AD1">
      <w:r>
        <w:br/>
      </w:r>
      <w:r>
        <w:rPr>
          <w:b/>
        </w:rPr>
        <w:t>Comments on paths proposal</w:t>
      </w:r>
    </w:p>
    <w:p w14:paraId="5A42A251" w14:textId="77777777" w:rsidR="00A42374" w:rsidRDefault="00EC5AD1">
      <w:r>
        <w:t>There were 931 responses to this part of the question.</w:t>
      </w:r>
    </w:p>
    <w:p w14:paraId="4959D5FE" w14:textId="77777777" w:rsidR="00A42374" w:rsidRDefault="00A42374"/>
    <w:p w14:paraId="16733F94" w14:textId="77777777" w:rsidR="00A42374" w:rsidRDefault="00EC5AD1">
      <w:pPr>
        <w:pStyle w:val="Heading2"/>
      </w:pPr>
      <w:r>
        <w:t xml:space="preserve">13: Do you see the new Warden position with associated eco-campsite as a viable solution to anti-social camping behaviour? </w:t>
      </w:r>
    </w:p>
    <w:p w14:paraId="5E5ABD1F" w14:textId="77777777" w:rsidR="00A42374" w:rsidRDefault="00EC5AD1">
      <w:r>
        <w:br/>
      </w:r>
      <w:r>
        <w:rPr>
          <w:b/>
        </w:rPr>
        <w:t>Warden position</w:t>
      </w:r>
    </w:p>
    <w:p w14:paraId="5A163C7B" w14:textId="77777777" w:rsidR="00A42374" w:rsidRDefault="00EC5AD1">
      <w:r>
        <w:t>There were 1855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21B2564B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21B1BF1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050BBD8D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2E738B43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418E15C9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1A543A0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4C203CC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</w:t>
            </w:r>
          </w:p>
        </w:tc>
        <w:tc>
          <w:tcPr>
            <w:tcW w:w="1134" w:type="dxa"/>
          </w:tcPr>
          <w:p w14:paraId="0BC938A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51.82%</w:t>
            </w:r>
          </w:p>
        </w:tc>
      </w:tr>
      <w:tr w:rsidR="00A42374" w14:paraId="517DA62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2E69AB0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63C8FD2B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358</w:t>
            </w:r>
          </w:p>
        </w:tc>
        <w:tc>
          <w:tcPr>
            <w:tcW w:w="1134" w:type="dxa"/>
          </w:tcPr>
          <w:p w14:paraId="30A55369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19.12%</w:t>
            </w:r>
          </w:p>
        </w:tc>
      </w:tr>
      <w:tr w:rsidR="00A42374" w14:paraId="16E464E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C5B28A9" w14:textId="77777777" w:rsidR="00A42374" w:rsidRDefault="00EC5AD1">
            <w:r>
              <w:t xml:space="preserve">Not </w:t>
            </w:r>
            <w:r>
              <w:t>sure</w:t>
            </w:r>
          </w:p>
        </w:tc>
        <w:tc>
          <w:tcPr>
            <w:tcW w:w="1134" w:type="dxa"/>
          </w:tcPr>
          <w:p w14:paraId="3033D21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1134" w:type="dxa"/>
          </w:tcPr>
          <w:p w14:paraId="4F0F3EA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28.15%</w:t>
            </w:r>
          </w:p>
        </w:tc>
      </w:tr>
      <w:tr w:rsidR="00A42374" w14:paraId="7681769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2FF43D6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25DA4DB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134" w:type="dxa"/>
          </w:tcPr>
          <w:p w14:paraId="42E56C8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0.91%</w:t>
            </w:r>
          </w:p>
        </w:tc>
      </w:tr>
    </w:tbl>
    <w:p w14:paraId="5FAE9EB9" w14:textId="77777777" w:rsidR="00A42374" w:rsidRDefault="00A42374"/>
    <w:p w14:paraId="490BF766" w14:textId="77777777" w:rsidR="00A42374" w:rsidRDefault="00EC5AD1">
      <w:pPr>
        <w:pStyle w:val="Heading2"/>
      </w:pPr>
      <w:r>
        <w:t xml:space="preserve">14: Please give us your comments on this proposal. </w:t>
      </w:r>
    </w:p>
    <w:p w14:paraId="6B1ED5E0" w14:textId="77777777" w:rsidR="00A42374" w:rsidRDefault="00EC5AD1">
      <w:r>
        <w:br/>
      </w:r>
      <w:r>
        <w:rPr>
          <w:b/>
        </w:rPr>
        <w:t>Comments on eco-campsite proposal</w:t>
      </w:r>
    </w:p>
    <w:p w14:paraId="18FFD9B4" w14:textId="77777777" w:rsidR="00A42374" w:rsidRDefault="00EC5AD1">
      <w:r>
        <w:t>There were 1067 responses to this part of the question.</w:t>
      </w:r>
    </w:p>
    <w:p w14:paraId="2A4F9473" w14:textId="77777777" w:rsidR="00A42374" w:rsidRDefault="00A42374"/>
    <w:p w14:paraId="49FED33F" w14:textId="77777777" w:rsidR="00A42374" w:rsidRDefault="00EC5AD1">
      <w:pPr>
        <w:pStyle w:val="Heading2"/>
      </w:pPr>
      <w:r>
        <w:t xml:space="preserve">15: We propose installing two toilets at each of our four main car parks. In order to pay for the maintenance and cleaning of these toilets, a charge will be required. What is the maximum you would be willing to pay? </w:t>
      </w:r>
    </w:p>
    <w:p w14:paraId="4FFAFF10" w14:textId="77777777" w:rsidR="00A42374" w:rsidRDefault="00EC5AD1">
      <w:r>
        <w:br/>
      </w:r>
      <w:r>
        <w:rPr>
          <w:b/>
        </w:rPr>
        <w:t>Willing to pay for toilets</w:t>
      </w:r>
    </w:p>
    <w:p w14:paraId="6B17E738" w14:textId="77777777" w:rsidR="00A42374" w:rsidRDefault="00EC5AD1">
      <w:r>
        <w:t>There were</w:t>
      </w:r>
      <w:r>
        <w:t xml:space="preserve"> 1768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7DFF456F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F0E4A74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324B0867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038E1D1B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3D93B946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517AF1B" w14:textId="77777777" w:rsidR="00A42374" w:rsidRDefault="00EC5AD1">
            <w:r>
              <w:t>20p</w:t>
            </w:r>
          </w:p>
        </w:tc>
        <w:tc>
          <w:tcPr>
            <w:tcW w:w="1134" w:type="dxa"/>
          </w:tcPr>
          <w:p w14:paraId="38A57B5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1134" w:type="dxa"/>
          </w:tcPr>
          <w:p w14:paraId="3F79C552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22.65%</w:t>
            </w:r>
          </w:p>
        </w:tc>
      </w:tr>
      <w:tr w:rsidR="00A42374" w14:paraId="6B2BB604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7378E24" w14:textId="77777777" w:rsidR="00A42374" w:rsidRDefault="00EC5AD1">
            <w:r>
              <w:t>30p</w:t>
            </w:r>
          </w:p>
        </w:tc>
        <w:tc>
          <w:tcPr>
            <w:tcW w:w="1134" w:type="dxa"/>
          </w:tcPr>
          <w:p w14:paraId="5954E18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1134" w:type="dxa"/>
          </w:tcPr>
          <w:p w14:paraId="285BF75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7.32%</w:t>
            </w:r>
          </w:p>
        </w:tc>
      </w:tr>
      <w:tr w:rsidR="00A42374" w14:paraId="79CFDD2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6F29E42" w14:textId="77777777" w:rsidR="00A42374" w:rsidRDefault="00EC5AD1">
            <w:r>
              <w:t>50p</w:t>
            </w:r>
          </w:p>
        </w:tc>
        <w:tc>
          <w:tcPr>
            <w:tcW w:w="1134" w:type="dxa"/>
          </w:tcPr>
          <w:p w14:paraId="24AE058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</w:t>
            </w:r>
          </w:p>
        </w:tc>
        <w:tc>
          <w:tcPr>
            <w:tcW w:w="1134" w:type="dxa"/>
          </w:tcPr>
          <w:p w14:paraId="43178ED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41.35%</w:t>
            </w:r>
          </w:p>
        </w:tc>
      </w:tr>
      <w:tr w:rsidR="00A42374" w14:paraId="28C41942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663A4C4" w14:textId="77777777" w:rsidR="00A42374" w:rsidRDefault="00EC5AD1">
            <w:r>
              <w:t>£1</w:t>
            </w:r>
          </w:p>
        </w:tc>
        <w:tc>
          <w:tcPr>
            <w:tcW w:w="1134" w:type="dxa"/>
          </w:tcPr>
          <w:p w14:paraId="27B4C24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1134" w:type="dxa"/>
          </w:tcPr>
          <w:p w14:paraId="5C8D034A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20.25%</w:t>
            </w:r>
          </w:p>
        </w:tc>
      </w:tr>
      <w:tr w:rsidR="00A42374" w14:paraId="021EE815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609B79F" w14:textId="77777777" w:rsidR="00A42374" w:rsidRDefault="00EC5AD1">
            <w:r>
              <w:t>£2</w:t>
            </w:r>
          </w:p>
        </w:tc>
        <w:tc>
          <w:tcPr>
            <w:tcW w:w="1134" w:type="dxa"/>
          </w:tcPr>
          <w:p w14:paraId="3DD5FC8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134" w:type="dxa"/>
          </w:tcPr>
          <w:p w14:paraId="554639A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2.88%</w:t>
            </w:r>
          </w:p>
        </w:tc>
      </w:tr>
      <w:tr w:rsidR="00A42374" w14:paraId="56853CC2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6BA1F61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5D52BD75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134" w:type="dxa"/>
          </w:tcPr>
          <w:p w14:paraId="4A3B0D97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5.56%</w:t>
            </w:r>
          </w:p>
        </w:tc>
      </w:tr>
    </w:tbl>
    <w:p w14:paraId="5078D5B0" w14:textId="77777777" w:rsidR="00A42374" w:rsidRDefault="00A42374"/>
    <w:p w14:paraId="46AA9A67" w14:textId="77777777" w:rsidR="00A42374" w:rsidRDefault="00EC5AD1">
      <w:pPr>
        <w:pStyle w:val="Heading2"/>
      </w:pPr>
      <w:r>
        <w:t>16: Please let us know any comments you have.</w:t>
      </w:r>
    </w:p>
    <w:p w14:paraId="19F2369D" w14:textId="77777777" w:rsidR="00A42374" w:rsidRDefault="00EC5AD1">
      <w:r>
        <w:br/>
      </w:r>
      <w:r>
        <w:rPr>
          <w:b/>
        </w:rPr>
        <w:t>Comments on toilets proposal</w:t>
      </w:r>
    </w:p>
    <w:p w14:paraId="7C25ECAA" w14:textId="77777777" w:rsidR="00A42374" w:rsidRDefault="00EC5AD1">
      <w:r>
        <w:t xml:space="preserve">There </w:t>
      </w:r>
      <w:r>
        <w:t>were 955 responses to this part of the question.</w:t>
      </w:r>
    </w:p>
    <w:p w14:paraId="55F52879" w14:textId="77777777" w:rsidR="00A42374" w:rsidRDefault="00A42374"/>
    <w:p w14:paraId="391E8765" w14:textId="77777777" w:rsidR="00A42374" w:rsidRDefault="00EC5AD1">
      <w:pPr>
        <w:pStyle w:val="Heading2"/>
      </w:pPr>
      <w:r>
        <w:t xml:space="preserve">17: Would you support the introduction of an annual charging scheme similar to a residents’ permit? </w:t>
      </w:r>
    </w:p>
    <w:p w14:paraId="633CF492" w14:textId="77777777" w:rsidR="00A42374" w:rsidRDefault="00EC5AD1">
      <w:r>
        <w:br/>
      </w:r>
      <w:r>
        <w:rPr>
          <w:b/>
        </w:rPr>
        <w:t>Support for annual charging</w:t>
      </w:r>
    </w:p>
    <w:p w14:paraId="347F7ECC" w14:textId="77777777" w:rsidR="00A42374" w:rsidRDefault="00EC5AD1">
      <w:r>
        <w:t>There were 1847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27C3AE95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A303852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46ED5DF5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1B3A5460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3002ADC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90D5D74" w14:textId="77777777" w:rsidR="00A42374" w:rsidRDefault="00EC5AD1">
            <w:r>
              <w:t>Yes</w:t>
            </w:r>
          </w:p>
        </w:tc>
        <w:tc>
          <w:tcPr>
            <w:tcW w:w="1134" w:type="dxa"/>
          </w:tcPr>
          <w:p w14:paraId="30C6DE05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964</w:t>
            </w:r>
          </w:p>
        </w:tc>
        <w:tc>
          <w:tcPr>
            <w:tcW w:w="1134" w:type="dxa"/>
          </w:tcPr>
          <w:p w14:paraId="5840261B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51.50%</w:t>
            </w:r>
          </w:p>
        </w:tc>
      </w:tr>
      <w:tr w:rsidR="00A42374" w14:paraId="3B920450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1D28310" w14:textId="77777777" w:rsidR="00A42374" w:rsidRDefault="00EC5AD1">
            <w:r>
              <w:t>No</w:t>
            </w:r>
          </w:p>
        </w:tc>
        <w:tc>
          <w:tcPr>
            <w:tcW w:w="1134" w:type="dxa"/>
          </w:tcPr>
          <w:p w14:paraId="33FAE4BD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1134" w:type="dxa"/>
          </w:tcPr>
          <w:p w14:paraId="3B25FE1A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25.37%</w:t>
            </w:r>
          </w:p>
        </w:tc>
      </w:tr>
      <w:tr w:rsidR="00A42374" w14:paraId="52200E7F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BBC34DF" w14:textId="77777777" w:rsidR="00A42374" w:rsidRDefault="00EC5AD1">
            <w:r>
              <w:t>Not sure</w:t>
            </w:r>
          </w:p>
        </w:tc>
        <w:tc>
          <w:tcPr>
            <w:tcW w:w="1134" w:type="dxa"/>
          </w:tcPr>
          <w:p w14:paraId="2E45379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1134" w:type="dxa"/>
          </w:tcPr>
          <w:p w14:paraId="30734B64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21.79%</w:t>
            </w:r>
          </w:p>
        </w:tc>
      </w:tr>
      <w:tr w:rsidR="00A42374" w14:paraId="09FF03F7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2D90FCE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4C401A5E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34" w:type="dxa"/>
          </w:tcPr>
          <w:p w14:paraId="52405B65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1.34%</w:t>
            </w:r>
          </w:p>
        </w:tc>
      </w:tr>
    </w:tbl>
    <w:p w14:paraId="1747DF25" w14:textId="77777777" w:rsidR="00A42374" w:rsidRDefault="00A42374"/>
    <w:p w14:paraId="3B483BB3" w14:textId="77777777" w:rsidR="00A42374" w:rsidRDefault="00EC5AD1">
      <w:pPr>
        <w:pStyle w:val="Heading2"/>
      </w:pPr>
      <w:r>
        <w:t>18: To what extent do you agree or disagree with the following statements in relation to car parks?</w:t>
      </w:r>
    </w:p>
    <w:p w14:paraId="5D2710C7" w14:textId="77777777" w:rsidR="00A42374" w:rsidRDefault="00EC5AD1">
      <w:r>
        <w:br/>
      </w:r>
      <w:r>
        <w:rPr>
          <w:b/>
        </w:rPr>
        <w:t xml:space="preserve">Car park proposals agreement - Car parking charges should be </w:t>
      </w:r>
      <w:r>
        <w:rPr>
          <w:b/>
        </w:rPr>
        <w:t>introduced at the four principal car parks in the regional park.</w:t>
      </w:r>
    </w:p>
    <w:p w14:paraId="3EBB7876" w14:textId="77777777" w:rsidR="00A42374" w:rsidRDefault="00EC5AD1">
      <w:r>
        <w:t>There were 1864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46CD1B60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9091C5C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D91D8EE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4F3BDE5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2EBA89B7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5A00A11" w14:textId="77777777" w:rsidR="00A42374" w:rsidRDefault="00EC5AD1">
            <w:r>
              <w:t>Strongly agree</w:t>
            </w:r>
          </w:p>
        </w:tc>
        <w:tc>
          <w:tcPr>
            <w:tcW w:w="1134" w:type="dxa"/>
          </w:tcPr>
          <w:p w14:paraId="27AF0000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1134" w:type="dxa"/>
          </w:tcPr>
          <w:p w14:paraId="7F9FC0F6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31.52%</w:t>
            </w:r>
          </w:p>
        </w:tc>
      </w:tr>
      <w:tr w:rsidR="00A42374" w14:paraId="316E6084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541FE22" w14:textId="77777777" w:rsidR="00A42374" w:rsidRDefault="00EC5AD1">
            <w:r>
              <w:t>Agree</w:t>
            </w:r>
          </w:p>
        </w:tc>
        <w:tc>
          <w:tcPr>
            <w:tcW w:w="1134" w:type="dxa"/>
          </w:tcPr>
          <w:p w14:paraId="0FBF313A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1134" w:type="dxa"/>
          </w:tcPr>
          <w:p w14:paraId="34D02D8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34.83%</w:t>
            </w:r>
          </w:p>
        </w:tc>
      </w:tr>
      <w:tr w:rsidR="00A42374" w14:paraId="1A184669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27979B2" w14:textId="77777777" w:rsidR="00A42374" w:rsidRDefault="00EC5AD1">
            <w:r>
              <w:t>Neither agree or disagree</w:t>
            </w:r>
          </w:p>
        </w:tc>
        <w:tc>
          <w:tcPr>
            <w:tcW w:w="1134" w:type="dxa"/>
          </w:tcPr>
          <w:p w14:paraId="393EA863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1134" w:type="dxa"/>
          </w:tcPr>
          <w:p w14:paraId="33CEA83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12.45%</w:t>
            </w:r>
          </w:p>
        </w:tc>
      </w:tr>
      <w:tr w:rsidR="00A42374" w14:paraId="0BA50A2E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051EA5C" w14:textId="77777777" w:rsidR="00A42374" w:rsidRDefault="00EC5AD1">
            <w:r>
              <w:t>Disagree</w:t>
            </w:r>
          </w:p>
        </w:tc>
        <w:tc>
          <w:tcPr>
            <w:tcW w:w="1134" w:type="dxa"/>
          </w:tcPr>
          <w:p w14:paraId="51989873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1134" w:type="dxa"/>
          </w:tcPr>
          <w:p w14:paraId="661D432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8.76%</w:t>
            </w:r>
          </w:p>
        </w:tc>
      </w:tr>
      <w:tr w:rsidR="00A42374" w14:paraId="32F44161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5843B3C" w14:textId="77777777" w:rsidR="00A42374" w:rsidRDefault="00EC5AD1">
            <w:r>
              <w:t>Strongly disagree</w:t>
            </w:r>
          </w:p>
        </w:tc>
        <w:tc>
          <w:tcPr>
            <w:tcW w:w="1134" w:type="dxa"/>
          </w:tcPr>
          <w:p w14:paraId="4CE1534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</w:t>
            </w:r>
          </w:p>
        </w:tc>
        <w:tc>
          <w:tcPr>
            <w:tcW w:w="1134" w:type="dxa"/>
          </w:tcPr>
          <w:p w14:paraId="7B457707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12.02%</w:t>
            </w:r>
          </w:p>
        </w:tc>
      </w:tr>
      <w:tr w:rsidR="00A42374" w14:paraId="1531D8AD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F7CE733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55BE7BDF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34" w:type="dxa"/>
          </w:tcPr>
          <w:p w14:paraId="07A30CE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0.43%</w:t>
            </w:r>
          </w:p>
        </w:tc>
      </w:tr>
    </w:tbl>
    <w:p w14:paraId="34521C85" w14:textId="77777777" w:rsidR="00A42374" w:rsidRDefault="00EC5AD1">
      <w:r>
        <w:br/>
      </w:r>
      <w:r>
        <w:rPr>
          <w:b/>
        </w:rPr>
        <w:t>Car park proposals agreement - Income raised through these charges should go towards regional park infrastructure (e.g. car park and path improvement).</w:t>
      </w:r>
    </w:p>
    <w:p w14:paraId="4D1CF295" w14:textId="77777777" w:rsidR="00A42374" w:rsidRDefault="00EC5AD1">
      <w:r>
        <w:t xml:space="preserve">There were 1839 responses to this part of the </w:t>
      </w:r>
      <w:r>
        <w:t>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42374" w14:paraId="0902109C" w14:textId="77777777" w:rsidTr="00A4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A9316EB" w14:textId="77777777" w:rsidR="00A42374" w:rsidRDefault="00EC5AD1">
            <w:r>
              <w:t>Option</w:t>
            </w:r>
          </w:p>
        </w:tc>
        <w:tc>
          <w:tcPr>
            <w:tcW w:w="1134" w:type="dxa"/>
          </w:tcPr>
          <w:p w14:paraId="27E31894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4E32AC1F" w14:textId="77777777" w:rsidR="00A42374" w:rsidRDefault="00EC5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42374" w14:paraId="158B37D4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F43E101" w14:textId="77777777" w:rsidR="00A42374" w:rsidRDefault="00EC5AD1">
            <w:r>
              <w:t>Strongly agree</w:t>
            </w:r>
          </w:p>
        </w:tc>
        <w:tc>
          <w:tcPr>
            <w:tcW w:w="1134" w:type="dxa"/>
          </w:tcPr>
          <w:p w14:paraId="5A1B9CE8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1194</w:t>
            </w:r>
          </w:p>
        </w:tc>
        <w:tc>
          <w:tcPr>
            <w:tcW w:w="1134" w:type="dxa"/>
          </w:tcPr>
          <w:p w14:paraId="705F5D4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63.78%</w:t>
            </w:r>
          </w:p>
        </w:tc>
      </w:tr>
      <w:tr w:rsidR="00A42374" w14:paraId="0CEFE029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8E98660" w14:textId="77777777" w:rsidR="00A42374" w:rsidRDefault="00EC5AD1">
            <w:r>
              <w:t>Agree</w:t>
            </w:r>
          </w:p>
        </w:tc>
        <w:tc>
          <w:tcPr>
            <w:tcW w:w="1134" w:type="dxa"/>
          </w:tcPr>
          <w:p w14:paraId="51D4D9DB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1134" w:type="dxa"/>
          </w:tcPr>
          <w:p w14:paraId="6DB67D4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20.30%</w:t>
            </w:r>
          </w:p>
        </w:tc>
      </w:tr>
      <w:tr w:rsidR="00A42374" w14:paraId="4028C15D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9774B8D" w14:textId="77777777" w:rsidR="00A42374" w:rsidRDefault="00EC5AD1">
            <w:r>
              <w:t>Neither agree or disagree</w:t>
            </w:r>
          </w:p>
        </w:tc>
        <w:tc>
          <w:tcPr>
            <w:tcW w:w="1134" w:type="dxa"/>
          </w:tcPr>
          <w:p w14:paraId="209A4514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134" w:type="dxa"/>
          </w:tcPr>
          <w:p w14:paraId="5958D679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7.53%</w:t>
            </w:r>
          </w:p>
        </w:tc>
      </w:tr>
      <w:tr w:rsidR="00A42374" w14:paraId="414FCA41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68EEBB7" w14:textId="77777777" w:rsidR="00A42374" w:rsidRDefault="00EC5AD1">
            <w:r>
              <w:t>Disagree</w:t>
            </w:r>
          </w:p>
        </w:tc>
        <w:tc>
          <w:tcPr>
            <w:tcW w:w="1134" w:type="dxa"/>
          </w:tcPr>
          <w:p w14:paraId="63F5D100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134" w:type="dxa"/>
          </w:tcPr>
          <w:p w14:paraId="685FE136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1.82%</w:t>
            </w:r>
          </w:p>
        </w:tc>
      </w:tr>
      <w:tr w:rsidR="00A42374" w14:paraId="1DCAED1E" w14:textId="77777777" w:rsidTr="00A4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D0F0033" w14:textId="77777777" w:rsidR="00A42374" w:rsidRDefault="00EC5AD1">
            <w:r>
              <w:t>Strongly disagree</w:t>
            </w:r>
          </w:p>
        </w:tc>
        <w:tc>
          <w:tcPr>
            <w:tcW w:w="1134" w:type="dxa"/>
          </w:tcPr>
          <w:p w14:paraId="33875D2D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34" w:type="dxa"/>
          </w:tcPr>
          <w:p w14:paraId="6B0E471C" w14:textId="77777777" w:rsidR="00A42374" w:rsidRDefault="00EC5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4.81%</w:t>
            </w:r>
          </w:p>
        </w:tc>
      </w:tr>
      <w:tr w:rsidR="00A42374" w14:paraId="6340DB68" w14:textId="77777777" w:rsidTr="00A4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CF759C4" w14:textId="77777777" w:rsidR="00A42374" w:rsidRDefault="00EC5AD1">
            <w:r>
              <w:t>Not Answered</w:t>
            </w:r>
          </w:p>
        </w:tc>
        <w:tc>
          <w:tcPr>
            <w:tcW w:w="1134" w:type="dxa"/>
          </w:tcPr>
          <w:p w14:paraId="083B5AB8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134" w:type="dxa"/>
          </w:tcPr>
          <w:p w14:paraId="68140641" w14:textId="77777777" w:rsidR="00A42374" w:rsidRDefault="00EC5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1.76%</w:t>
            </w:r>
          </w:p>
        </w:tc>
      </w:tr>
    </w:tbl>
    <w:p w14:paraId="4A2DFEEB" w14:textId="77777777" w:rsidR="00A42374" w:rsidRDefault="00A42374"/>
    <w:p w14:paraId="61996AEA" w14:textId="77777777" w:rsidR="00A42374" w:rsidRDefault="00EC5AD1">
      <w:pPr>
        <w:pStyle w:val="Heading2"/>
      </w:pPr>
      <w:r>
        <w:t>19: Please let us know any comments you have on proposals.</w:t>
      </w:r>
    </w:p>
    <w:p w14:paraId="55A78246" w14:textId="77777777" w:rsidR="00A42374" w:rsidRDefault="00EC5AD1">
      <w:r>
        <w:br/>
      </w:r>
      <w:r>
        <w:rPr>
          <w:b/>
        </w:rPr>
        <w:t xml:space="preserve">Comments on car park charges proposal. </w:t>
      </w:r>
    </w:p>
    <w:p w14:paraId="163DAD85" w14:textId="77777777" w:rsidR="00A42374" w:rsidRDefault="00EC5AD1">
      <w:r>
        <w:t>There were 951 responses to this part of the question.</w:t>
      </w:r>
    </w:p>
    <w:p w14:paraId="573684FB" w14:textId="77777777" w:rsidR="00A42374" w:rsidRDefault="00A42374"/>
    <w:sectPr w:rsidR="00A42374" w:rsidSect="000346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4238" w14:textId="77777777" w:rsidR="00000000" w:rsidRDefault="00EC5AD1">
      <w:pPr>
        <w:spacing w:after="0" w:line="240" w:lineRule="auto"/>
      </w:pPr>
      <w:r>
        <w:separator/>
      </w:r>
    </w:p>
  </w:endnote>
  <w:endnote w:type="continuationSeparator" w:id="0">
    <w:p w14:paraId="1A20C29A" w14:textId="77777777" w:rsidR="00000000" w:rsidRDefault="00E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7DD4" w14:textId="77777777" w:rsidR="00000000" w:rsidRDefault="00EC5AD1">
      <w:pPr>
        <w:spacing w:after="0" w:line="240" w:lineRule="auto"/>
      </w:pPr>
      <w:r>
        <w:separator/>
      </w:r>
    </w:p>
  </w:footnote>
  <w:footnote w:type="continuationSeparator" w:id="0">
    <w:p w14:paraId="1407D525" w14:textId="77777777" w:rsidR="00000000" w:rsidRDefault="00EC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7274" w14:textId="77777777" w:rsidR="00A42374" w:rsidRDefault="00EC5AD1">
    <w:pPr>
      <w:pStyle w:val="Header"/>
    </w:pPr>
    <w:r>
      <w:t>City of Edinburgh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A42374"/>
    <w:rsid w:val="00AA1D8D"/>
    <w:rsid w:val="00B47730"/>
    <w:rsid w:val="00CB0664"/>
    <w:rsid w:val="00EC5AD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A46F6"/>
  <w14:defaultImageDpi w14:val="300"/>
  <w15:docId w15:val="{A5E9D88A-7151-4EB1-B4E1-4512E149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8BEE-A4E1-4658-A7E6-26F27937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55789C15</Template>
  <TotalTime>1</TotalTime>
  <Pages>8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Access and camping in the Pentland Hills Regional Park</vt:lpstr>
      <vt:lpstr>    1: How are you responding to this survey? </vt:lpstr>
      <vt:lpstr>    2: Do you live within the regional park or own property within the regional park</vt:lpstr>
      <vt:lpstr>    3: How often have you visited the regional park during the past year?</vt:lpstr>
      <vt:lpstr>    4: How far do you generally travel to access the regional park? </vt:lpstr>
      <vt:lpstr>    5: How do you generally travel to the regional park? </vt:lpstr>
      <vt:lpstr>    6: Why do you visit the regional park? (select all that apply)</vt:lpstr>
      <vt:lpstr>    7: Have you experienced  any issues with parking provision at any of the four pr</vt:lpstr>
      <vt:lpstr>    8: Do you agree or disagree that the proposals will improve parking at the four </vt:lpstr>
      <vt:lpstr>    9: Would you use a 'Park and Ride' facility to the regional park from Hermiston,</vt:lpstr>
      <vt:lpstr>    10: Please share any comments you have on this proposal.</vt:lpstr>
      <vt:lpstr>    11: Would you use a path instead of a vehicle to access the regional park if we </vt:lpstr>
      <vt:lpstr>    12: Please give your comments on the proposal to upgrade key access paths.</vt:lpstr>
      <vt:lpstr>    13: Do you see the new Warden position with associated eco-campsite as a viable </vt:lpstr>
      <vt:lpstr>    14: Please give us your comments on this proposal. </vt:lpstr>
      <vt:lpstr>    15: We propose installing two toilets at each of our four main car parks. In ord</vt:lpstr>
      <vt:lpstr>    16: Please let us know any comments you have.</vt:lpstr>
      <vt:lpstr>    17: Would you support the introduction of an annual charging scheme similar to a</vt:lpstr>
      <vt:lpstr>    18: To what extent do you agree or disagree with the following statements in rel</vt:lpstr>
      <vt:lpstr>    19: Please let us know any comments you have on proposals.</vt:lpstr>
    </vt:vector>
  </TitlesOfParts>
  <Manager/>
  <Company/>
  <LinksUpToDate>false</LinksUpToDate>
  <CharactersWithSpaces>7086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Richard Thrall</cp:lastModifiedBy>
  <cp:revision>2</cp:revision>
  <dcterms:created xsi:type="dcterms:W3CDTF">2020-12-07T08:53:00Z</dcterms:created>
  <dcterms:modified xsi:type="dcterms:W3CDTF">2020-12-07T08:53:00Z</dcterms:modified>
  <cp:category/>
</cp:coreProperties>
</file>